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Los días de la semana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Small"/>
      </w:pPr>
      <w:r>
        <w:t xml:space="preserve">   Mañana    </w:t>
      </w:r>
      <w:r>
        <w:t xml:space="preserve">   Ayer    </w:t>
      </w:r>
      <w:r>
        <w:t xml:space="preserve">   Hoy    </w:t>
      </w:r>
      <w:r>
        <w:t xml:space="preserve">   Domingo    </w:t>
      </w:r>
      <w:r>
        <w:t xml:space="preserve">   Sábado    </w:t>
      </w:r>
      <w:r>
        <w:t xml:space="preserve">   Viernes    </w:t>
      </w:r>
      <w:r>
        <w:t xml:space="preserve">   Jueves    </w:t>
      </w:r>
      <w:r>
        <w:t xml:space="preserve">   Miércoles    </w:t>
      </w:r>
      <w:r>
        <w:t xml:space="preserve">   Martes    </w:t>
      </w:r>
      <w:r>
        <w:t xml:space="preserve">   Lunes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días de la semana</dc:title>
  <dcterms:created xsi:type="dcterms:W3CDTF">2021-10-11T11:26:42Z</dcterms:created>
  <dcterms:modified xsi:type="dcterms:W3CDTF">2021-10-11T11:26:42Z</dcterms:modified>
</cp:coreProperties>
</file>