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días y los meses del año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Wednesday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Saturday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días y los meses del año</dc:title>
  <dcterms:created xsi:type="dcterms:W3CDTF">2021-10-11T11:27:47Z</dcterms:created>
  <dcterms:modified xsi:type="dcterms:W3CDTF">2021-10-11T11:27:47Z</dcterms:modified>
</cp:coreProperties>
</file>