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dias y los meses del 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viernes    </w:t>
      </w:r>
      <w:r>
        <w:t xml:space="preserve">   domingo    </w:t>
      </w:r>
      <w:r>
        <w:t xml:space="preserve">   sabado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dias y los meses del ano</dc:title>
  <dcterms:created xsi:type="dcterms:W3CDTF">2021-10-11T11:26:23Z</dcterms:created>
  <dcterms:modified xsi:type="dcterms:W3CDTF">2021-10-11T11:26:23Z</dcterms:modified>
</cp:coreProperties>
</file>