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Los héroes y los personajes históricos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Hijo de Dios y figura central de la religión cristiana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primer presidente de los E.E.U.U.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descubrió las Américas en 1942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Autor del manifesto comunista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Escritor inglés y autor de famosos dramaturgos como Hamlet, Romeo y Julieta, y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Científico que se le ocurrió la teoría de la relatividad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Emperador de Francia en el siglo XVI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Profeta de la relgion islámica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político revolucionario y soviético que dirigió la Unión Soviética desde mediados de los años 1920 hasta 1953 como Secretario General del partido comunista de la Unión Soviética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Provocó la reforma protestante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tercer presidente de los Estados Unidos y uno de los autores de la Decleración de la independencia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Líder de la Alemania nazi durante la segunda guerra mundial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Científico que se le ocurrió la teoría de la evolución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Líder político y militar de la antigua Roma en 100 A.C.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Filospher de la antigua Grecia en 400 A.C.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Los héroes y los personajes históricos Crucigrama</dc:title>
  <dcterms:created xsi:type="dcterms:W3CDTF">2021-10-10T23:45:16Z</dcterms:created>
  <dcterms:modified xsi:type="dcterms:W3CDTF">2021-10-10T23:45:16Z</dcterms:modified>
</cp:coreProperties>
</file>