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Los insectos w/o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firefly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moth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spider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ladybug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fly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cicada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bee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mosquito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grasshopper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horse fly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beetle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centipede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dragonfly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flea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tick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butterfly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wasp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termite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louse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praying mantis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caterpillar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cockroach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hornet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bug or insect</w:t>
            </w:r>
          </w:p>
        </w:tc>
      </w:tr>
    </w:tbl>
    <w:p>
      <w:pPr>
        <w:pStyle w:val="WordBankLarge"/>
      </w:pPr>
      <w:r>
        <w:t xml:space="preserve">   laabeja    </w:t>
      </w:r>
      <w:r>
        <w:t xml:space="preserve">   elescarabajo    </w:t>
      </w:r>
      <w:r>
        <w:t xml:space="preserve">   lahormiga    </w:t>
      </w:r>
      <w:r>
        <w:t xml:space="preserve">   elmosquito    </w:t>
      </w:r>
      <w:r>
        <w:t xml:space="preserve">   lamosca    </w:t>
      </w:r>
      <w:r>
        <w:t xml:space="preserve">   eltábano    </w:t>
      </w:r>
      <w:r>
        <w:t xml:space="preserve">   laluciérnaga    </w:t>
      </w:r>
      <w:r>
        <w:t xml:space="preserve">   lamariquita    </w:t>
      </w:r>
      <w:r>
        <w:t xml:space="preserve">   laoruga    </w:t>
      </w:r>
      <w:r>
        <w:t xml:space="preserve">   lamariposa    </w:t>
      </w:r>
      <w:r>
        <w:t xml:space="preserve">   lapolilla    </w:t>
      </w:r>
      <w:r>
        <w:t xml:space="preserve">   elsaltamontes    </w:t>
      </w:r>
      <w:r>
        <w:t xml:space="preserve">   latermita    </w:t>
      </w:r>
      <w:r>
        <w:t xml:space="preserve">   lacigarra    </w:t>
      </w:r>
      <w:r>
        <w:t xml:space="preserve">   lagarrapata    </w:t>
      </w:r>
      <w:r>
        <w:t xml:space="preserve">   lacucaracha    </w:t>
      </w:r>
      <w:r>
        <w:t xml:space="preserve">   lapulga    </w:t>
      </w:r>
      <w:r>
        <w:t xml:space="preserve">   lalibélula    </w:t>
      </w:r>
      <w:r>
        <w:t xml:space="preserve">   elavispón    </w:t>
      </w:r>
      <w:r>
        <w:t xml:space="preserve">   laavispa    </w:t>
      </w:r>
      <w:r>
        <w:t xml:space="preserve">   lamantisreligiosa    </w:t>
      </w:r>
      <w:r>
        <w:t xml:space="preserve">   elciempiés    </w:t>
      </w:r>
      <w:r>
        <w:t xml:space="preserve">   laaraña    </w:t>
      </w:r>
      <w:r>
        <w:t xml:space="preserve">   elpiojo    </w:t>
      </w:r>
      <w:r>
        <w:t xml:space="preserve">   elinsecto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Los insectos w/o </dc:title>
  <dcterms:created xsi:type="dcterms:W3CDTF">2021-10-11T11:27:05Z</dcterms:created>
  <dcterms:modified xsi:type="dcterms:W3CDTF">2021-10-11T11:27:05Z</dcterms:modified>
</cp:coreProperties>
</file>