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Los jueces de Israel</w:t>
      </w:r>
    </w:p>
    <w:p>
      <w:pPr>
        <w:pStyle w:val="Questions"/>
      </w:pPr>
      <w:r>
        <w:t xml:space="preserve">1. ANIOD - EBCEZ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ONTEILO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ERNÓBH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QRIUÓTN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SSTÍAAAPO DE ARISEL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6. ETRUME DE OSÉUJ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EMTON ABTOR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DROBÉA Y CRBAA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NÁIAMD RTOCNA ALEISR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10. NEGEDO HOJI DE AOSJ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11. OALT Y AIJR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TARBOLDIER ÉEFTJ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ITNEOICNMA DE SSNANO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14. AL RUEMJ ED MNITAT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15. SAONSN Y DLAILA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CAIIAM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METUER ED ANSOSN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18. AAGBA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OSL ABIMESJTAN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MASLO OSAÑ RPAA ELSIRA </w:t>
      </w:r>
      <w:r>
        <w:rPr>
          <w:u w:val="single"/>
        </w:rPr>
        <w:t xml:space="preserve">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jueces de Israel</dc:title>
  <dcterms:created xsi:type="dcterms:W3CDTF">2021-10-11T11:27:56Z</dcterms:created>
  <dcterms:modified xsi:type="dcterms:W3CDTF">2021-10-11T11:27:56Z</dcterms:modified>
</cp:coreProperties>
</file>