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medios de comunicación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reality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diario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broadcast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surf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publish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acontecimiento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pantalla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listener (feminine)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engañar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suelo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documentary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sitio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rehearse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publicidad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cadena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arma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medios de comunicación</dc:title>
  <dcterms:created xsi:type="dcterms:W3CDTF">2021-10-11T11:26:49Z</dcterms:created>
  <dcterms:modified xsi:type="dcterms:W3CDTF">2021-10-11T11:26:49Z</dcterms:modified>
</cp:coreProperties>
</file>