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meses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enero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September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febrero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January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marzo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May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Abril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October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mayo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December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junio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June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julio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August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agosto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April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septiembre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July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octubre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February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noviembre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November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diciembre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March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meses</dc:title>
  <dcterms:created xsi:type="dcterms:W3CDTF">2021-10-11T11:27:08Z</dcterms:created>
  <dcterms:modified xsi:type="dcterms:W3CDTF">2021-10-11T11:27:08Z</dcterms:modified>
</cp:coreProperties>
</file>