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misterios (no articles el/la/los/las)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extraterrestrial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have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disovery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explained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sacred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will discover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spaceship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piramide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measured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misterios (no articles el/la/los/las)</dc:title>
  <dcterms:created xsi:type="dcterms:W3CDTF">2021-10-11T11:27:45Z</dcterms:created>
  <dcterms:modified xsi:type="dcterms:W3CDTF">2021-10-11T11:27:45Z</dcterms:modified>
</cp:coreProperties>
</file>