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números 0-100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siete    </w:t>
      </w:r>
      <w:r>
        <w:t xml:space="preserve">   cinco    </w:t>
      </w:r>
      <w:r>
        <w:t xml:space="preserve">   trece    </w:t>
      </w:r>
      <w:r>
        <w:t xml:space="preserve">   dos    </w:t>
      </w:r>
      <w:r>
        <w:t xml:space="preserve">   doce    </w:t>
      </w:r>
      <w:r>
        <w:t xml:space="preserve">   ochenta    </w:t>
      </w:r>
      <w:r>
        <w:t xml:space="preserve">   setenta    </w:t>
      </w:r>
      <w:r>
        <w:t xml:space="preserve">   once    </w:t>
      </w:r>
      <w:r>
        <w:t xml:space="preserve">   sesenta    </w:t>
      </w:r>
      <w:r>
        <w:t xml:space="preserve">   treinta    </w:t>
      </w:r>
      <w:r>
        <w:t xml:space="preserve">   noventa y cuatro    </w:t>
      </w:r>
      <w:r>
        <w:t xml:space="preserve">   diecisés    </w:t>
      </w:r>
      <w:r>
        <w:t xml:space="preserve">   catorce    </w:t>
      </w:r>
      <w:r>
        <w:t xml:space="preserve">   seis    </w:t>
      </w:r>
      <w:r>
        <w:t xml:space="preserve">   cuarenta y dos    </w:t>
      </w:r>
      <w:r>
        <w:t xml:space="preserve">   quince    </w:t>
      </w:r>
      <w:r>
        <w:t xml:space="preserve">   tres    </w:t>
      </w:r>
      <w:r>
        <w:t xml:space="preserve">   veinticinco    </w:t>
      </w:r>
      <w:r>
        <w:t xml:space="preserve">   cien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0-100</dc:title>
  <dcterms:created xsi:type="dcterms:W3CDTF">2021-10-11T11:27:22Z</dcterms:created>
  <dcterms:modified xsi:type="dcterms:W3CDTF">2021-10-11T11:27:22Z</dcterms:modified>
</cp:coreProperties>
</file>