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números 1-30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treinta    </w:t>
      </w:r>
      <w:r>
        <w:t xml:space="preserve">   veintinueve    </w:t>
      </w:r>
      <w:r>
        <w:t xml:space="preserve">   veintiocho    </w:t>
      </w:r>
      <w:r>
        <w:t xml:space="preserve">   veintisiete    </w:t>
      </w:r>
      <w:r>
        <w:t xml:space="preserve">   veintiseis    </w:t>
      </w:r>
      <w:r>
        <w:t xml:space="preserve">   veinticinco    </w:t>
      </w:r>
      <w:r>
        <w:t xml:space="preserve">   veinticuatro    </w:t>
      </w:r>
      <w:r>
        <w:t xml:space="preserve">   veintitres    </w:t>
      </w:r>
      <w:r>
        <w:t xml:space="preserve">   veintidos    </w:t>
      </w:r>
      <w:r>
        <w:t xml:space="preserve">   veintiuno    </w:t>
      </w:r>
      <w:r>
        <w:t xml:space="preserve">   veinte    </w:t>
      </w:r>
      <w:r>
        <w:t xml:space="preserve">   diecinueve    </w:t>
      </w:r>
      <w:r>
        <w:t xml:space="preserve">   dieciocho    </w:t>
      </w:r>
      <w:r>
        <w:t xml:space="preserve">   diecisiete    </w:t>
      </w:r>
      <w:r>
        <w:t xml:space="preserve">   dieciseis    </w:t>
      </w:r>
      <w:r>
        <w:t xml:space="preserve">   quince    </w:t>
      </w:r>
      <w:r>
        <w:t xml:space="preserve">   catorce    </w:t>
      </w:r>
      <w:r>
        <w:t xml:space="preserve">   trece    </w:t>
      </w:r>
      <w:r>
        <w:t xml:space="preserve">   doce    </w:t>
      </w:r>
      <w:r>
        <w:t xml:space="preserve">   once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números 1-30</dc:title>
  <dcterms:created xsi:type="dcterms:W3CDTF">2021-10-11T11:27:48Z</dcterms:created>
  <dcterms:modified xsi:type="dcterms:W3CDTF">2021-10-11T11:27:48Z</dcterms:modified>
</cp:coreProperties>
</file>