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Los números de 1 a 100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SIXTY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SIXTEEN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FOURTEEN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ONE HUNDRED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NINETY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EIGHTY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THIRTY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SEVENTEEN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FIFTEEN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TWELVE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NINETEEN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FIFTY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FOURTY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TWENTY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EIGHTEEN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THIRTEEN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SEVENTY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THIRTEEN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ELEVEN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ONE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números de 1 a 100</dc:title>
  <dcterms:created xsi:type="dcterms:W3CDTF">2021-10-11T11:28:26Z</dcterms:created>
  <dcterms:modified xsi:type="dcterms:W3CDTF">2021-10-11T11:28:26Z</dcterms:modified>
</cp:coreProperties>
</file>