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Los números y los días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Ú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Ñ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número    </w:t>
      </w:r>
      <w:r>
        <w:t xml:space="preserve">   día    </w:t>
      </w:r>
      <w:r>
        <w:t xml:space="preserve">   diez    </w:t>
      </w:r>
      <w:r>
        <w:t xml:space="preserve">   nueve    </w:t>
      </w:r>
      <w:r>
        <w:t xml:space="preserve">   ocho    </w:t>
      </w:r>
      <w:r>
        <w:t xml:space="preserve">   siete    </w:t>
      </w:r>
      <w:r>
        <w:t xml:space="preserve">   seis    </w:t>
      </w:r>
      <w:r>
        <w:t xml:space="preserve">   cinco    </w:t>
      </w:r>
      <w:r>
        <w:t xml:space="preserve">   cuatro    </w:t>
      </w:r>
      <w:r>
        <w:t xml:space="preserve">   tres    </w:t>
      </w:r>
      <w:r>
        <w:t xml:space="preserve">   dos    </w:t>
      </w:r>
      <w:r>
        <w:t xml:space="preserve">   uno    </w:t>
      </w:r>
      <w:r>
        <w:t xml:space="preserve">   cero    </w:t>
      </w:r>
      <w:r>
        <w:t xml:space="preserve">   ayer    </w:t>
      </w:r>
      <w:r>
        <w:t xml:space="preserve">   mañana    </w:t>
      </w:r>
      <w:r>
        <w:t xml:space="preserve">   hoy    </w:t>
      </w:r>
      <w:r>
        <w:t xml:space="preserve">   domingo    </w:t>
      </w:r>
      <w:r>
        <w:t xml:space="preserve">   sábado    </w:t>
      </w:r>
      <w:r>
        <w:t xml:space="preserve">   viernes    </w:t>
      </w:r>
      <w:r>
        <w:t xml:space="preserve">   jueves    </w:t>
      </w:r>
      <w:r>
        <w:t xml:space="preserve">   miércoles    </w:t>
      </w:r>
      <w:r>
        <w:t xml:space="preserve">   martes    </w:t>
      </w:r>
      <w:r>
        <w:t xml:space="preserve">   lunes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números y los días</dc:title>
  <dcterms:created xsi:type="dcterms:W3CDTF">2021-12-18T03:44:15Z</dcterms:created>
  <dcterms:modified xsi:type="dcterms:W3CDTF">2021-12-18T03:44:15Z</dcterms:modified>
</cp:coreProperties>
</file>