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numeros 20-999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999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665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333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888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556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444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777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numeros 20-999</dc:title>
  <dcterms:created xsi:type="dcterms:W3CDTF">2021-10-11T11:27:38Z</dcterms:created>
  <dcterms:modified xsi:type="dcterms:W3CDTF">2021-10-11T11:27:38Z</dcterms:modified>
</cp:coreProperties>
</file>