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Los objetos de la clase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Oficina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Regla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Silla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Student desk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Goma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Locker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Libro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Clase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Board eraser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Puerta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Waste basket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Pencil sharpener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Computer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Scissors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Biblioteca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Tiza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Luz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objetos de la clase crossword</dc:title>
  <dcterms:created xsi:type="dcterms:W3CDTF">2021-10-11T11:27:01Z</dcterms:created>
  <dcterms:modified xsi:type="dcterms:W3CDTF">2021-10-11T11:27:01Z</dcterms:modified>
</cp:coreProperties>
</file>