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ojos y el pelo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grey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brown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grey wavy hair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purple curly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green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straight blonde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ginger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blue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brown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blue eyes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ojos y el pelo</dc:title>
  <dcterms:created xsi:type="dcterms:W3CDTF">2021-10-11T11:27:53Z</dcterms:created>
  <dcterms:modified xsi:type="dcterms:W3CDTF">2021-10-11T11:27:53Z</dcterms:modified>
</cp:coreProperties>
</file>