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Los países y sus capitales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Ñ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Ó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Á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Á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21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San Salvador es la capital de 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 capital de Venezuela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 capital de Ecuador es 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México D.F. es la capital de 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Madrid es la capital de 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 capital de Costa Rica es 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 capital de Perú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 capital de Paraguay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 capital de Panamá es 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Ciudad de Guatemala es la capital de 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 capital de Chile es 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 capital de Nicaragua es 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Tegucigalpa es la capital de ___.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 Habana es la capital de 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 capital de República Dominicana es 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 capital de Argentina 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San Juan es la capital de 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 Paz es la capital de --&gt;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¿Cuál es la capital de Colombia?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Ciudad de Panamá es la capital de 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Montevideo es la capital de 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países y sus capitales</dc:title>
  <dcterms:created xsi:type="dcterms:W3CDTF">2021-10-11T11:27:09Z</dcterms:created>
  <dcterms:modified xsi:type="dcterms:W3CDTF">2021-10-11T11:27:09Z</dcterms:modified>
</cp:coreProperties>
</file>