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saludos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not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Goodbye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Silence!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</dc:title>
  <dcterms:created xsi:type="dcterms:W3CDTF">2021-10-11T11:27:14Z</dcterms:created>
  <dcterms:modified xsi:type="dcterms:W3CDTF">2021-10-11T11:27:14Z</dcterms:modified>
</cp:coreProperties>
</file>