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Los saludos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es    </w:t>
      </w:r>
      <w:r>
        <w:t xml:space="preserve">   no    </w:t>
      </w:r>
      <w:r>
        <w:t xml:space="preserve">   si    </w:t>
      </w:r>
      <w:r>
        <w:t xml:space="preserve">   perdon    </w:t>
      </w:r>
      <w:r>
        <w:t xml:space="preserve">   igualmente    </w:t>
      </w:r>
      <w:r>
        <w:t xml:space="preserve">   encantado    </w:t>
      </w:r>
      <w:r>
        <w:t xml:space="preserve">   nada    </w:t>
      </w:r>
      <w:r>
        <w:t xml:space="preserve">   hola    </w:t>
      </w:r>
      <w:r>
        <w:t xml:space="preserve">   bien    </w:t>
      </w:r>
      <w:r>
        <w:t xml:space="preserve">   regular    </w:t>
      </w:r>
      <w:r>
        <w:t xml:space="preserve">   mal    </w:t>
      </w:r>
      <w:r>
        <w:t xml:space="preserve">   gracias    </w:t>
      </w:r>
      <w:r>
        <w:t xml:space="preserve">   adios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saludos</dc:title>
  <dcterms:created xsi:type="dcterms:W3CDTF">2021-10-11T11:27:37Z</dcterms:created>
  <dcterms:modified xsi:type="dcterms:W3CDTF">2021-10-11T11:27:37Z</dcterms:modified>
</cp:coreProperties>
</file>