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Los saludos -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Good evening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Good afternoon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Goodbye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Hello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You're welcome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Pardon 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Good morning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your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See you later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Thank you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I'm sorry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saludos - Greetings</dc:title>
  <dcterms:created xsi:type="dcterms:W3CDTF">2021-10-11T11:28:02Z</dcterms:created>
  <dcterms:modified xsi:type="dcterms:W3CDTF">2021-10-11T11:28:02Z</dcterms:modified>
</cp:coreProperties>
</file>