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saludos y las despedidas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 Morning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My name is/ I call myself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See you tomorrow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Thank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Good Night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Nice to meet you!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Good afternoon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yes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Hello, hi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are welcome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Goodbye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saludos y las despedidas</dc:title>
  <dcterms:created xsi:type="dcterms:W3CDTF">2021-10-11T11:27:27Z</dcterms:created>
  <dcterms:modified xsi:type="dcterms:W3CDTF">2021-10-11T11:27:27Z</dcterms:modified>
</cp:coreProperties>
</file>