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sintomas y las enfermedades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dizzy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disease,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look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remain, to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inflamed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have a cold (male)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faint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become 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have a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exhausted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get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deteriorate, to get worse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sintomas y las enfermedades</dc:title>
  <dcterms:created xsi:type="dcterms:W3CDTF">2021-10-11T11:27:31Z</dcterms:created>
  <dcterms:modified xsi:type="dcterms:W3CDTF">2021-10-11T11:27:31Z</dcterms:modified>
</cp:coreProperties>
</file>