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get dressed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do my hair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have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wash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go to bed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brush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shave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fall asleep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shower (reflexive)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put make up on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leave (salir)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wake up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leave (ir - 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get up (reflexive)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have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look at myself (reflexive)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</dc:title>
  <dcterms:created xsi:type="dcterms:W3CDTF">2021-10-11T11:27:31Z</dcterms:created>
  <dcterms:modified xsi:type="dcterms:W3CDTF">2021-10-11T11:27:31Z</dcterms:modified>
</cp:coreProperties>
</file>