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-AR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</w:tbl>
    <w:p>
      <w:pPr>
        <w:pStyle w:val="WordBankLarge"/>
      </w:pPr>
      <w:r>
        <w:t xml:space="preserve">   visitamos    </w:t>
      </w:r>
      <w:r>
        <w:t xml:space="preserve">   viajas    </w:t>
      </w:r>
      <w:r>
        <w:t xml:space="preserve">   usamos    </w:t>
      </w:r>
      <w:r>
        <w:t xml:space="preserve">   trabajan    </w:t>
      </w:r>
      <w:r>
        <w:t xml:space="preserve">   toca    </w:t>
      </w:r>
      <w:r>
        <w:t xml:space="preserve">   preparan    </w:t>
      </w:r>
      <w:r>
        <w:t xml:space="preserve">   practicamos    </w:t>
      </w:r>
      <w:r>
        <w:t xml:space="preserve">   patinas    </w:t>
      </w:r>
      <w:r>
        <w:t xml:space="preserve">   pasa    </w:t>
      </w:r>
      <w:r>
        <w:t xml:space="preserve">   nado    </w:t>
      </w:r>
      <w:r>
        <w:t xml:space="preserve">   monta    </w:t>
      </w:r>
      <w:r>
        <w:t xml:space="preserve">   mira    </w:t>
      </w:r>
      <w:r>
        <w:t xml:space="preserve">   llegan    </w:t>
      </w:r>
      <w:r>
        <w:t xml:space="preserve">   hablan    </w:t>
      </w:r>
      <w:r>
        <w:t xml:space="preserve">   estudian    </w:t>
      </w:r>
      <w:r>
        <w:t xml:space="preserve">   escuchan    </w:t>
      </w:r>
      <w:r>
        <w:t xml:space="preserve">   enseño    </w:t>
      </w:r>
      <w:r>
        <w:t xml:space="preserve">   dibujo    </w:t>
      </w:r>
      <w:r>
        <w:t xml:space="preserve">   desayunan    </w:t>
      </w:r>
      <w:r>
        <w:t xml:space="preserve">   compramos    </w:t>
      </w:r>
      <w:r>
        <w:t xml:space="preserve">   cenas    </w:t>
      </w:r>
      <w:r>
        <w:t xml:space="preserve">   canta    </w:t>
      </w:r>
      <w:r>
        <w:t xml:space="preserve">   caminan    </w:t>
      </w:r>
      <w:r>
        <w:t xml:space="preserve">   bailo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-AR</dc:title>
  <dcterms:created xsi:type="dcterms:W3CDTF">2021-10-11T11:28:53Z</dcterms:created>
  <dcterms:modified xsi:type="dcterms:W3CDTF">2021-10-11T11:28:53Z</dcterms:modified>
</cp:coreProperties>
</file>