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verbos irregulares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caber    </w:t>
      </w:r>
      <w:r>
        <w:t xml:space="preserve">   conducir    </w:t>
      </w:r>
      <w:r>
        <w:t xml:space="preserve">   conduje    </w:t>
      </w:r>
      <w:r>
        <w:t xml:space="preserve">   condujeron    </w:t>
      </w:r>
      <w:r>
        <w:t xml:space="preserve">   condujimos    </w:t>
      </w:r>
      <w:r>
        <w:t xml:space="preserve">   condujiste    </w:t>
      </w:r>
      <w:r>
        <w:t xml:space="preserve">   condujo    </w:t>
      </w:r>
      <w:r>
        <w:t xml:space="preserve">   cupe    </w:t>
      </w:r>
      <w:r>
        <w:t xml:space="preserve">   cupieron     </w:t>
      </w:r>
      <w:r>
        <w:t xml:space="preserve">   cupimos    </w:t>
      </w:r>
      <w:r>
        <w:t xml:space="preserve">   cupiste    </w:t>
      </w:r>
      <w:r>
        <w:t xml:space="preserve">   cupo    </w:t>
      </w:r>
      <w:r>
        <w:t xml:space="preserve">   Dar    </w:t>
      </w:r>
      <w:r>
        <w:t xml:space="preserve">   decir    </w:t>
      </w:r>
      <w:r>
        <w:t xml:space="preserve">   di    </w:t>
      </w:r>
      <w:r>
        <w:t xml:space="preserve">   dieron    </w:t>
      </w:r>
      <w:r>
        <w:t xml:space="preserve">   dije    </w:t>
      </w:r>
      <w:r>
        <w:t xml:space="preserve">   dijeron    </w:t>
      </w:r>
      <w:r>
        <w:t xml:space="preserve">   dijimos    </w:t>
      </w:r>
      <w:r>
        <w:t xml:space="preserve">   dijiste    </w:t>
      </w:r>
      <w:r>
        <w:t xml:space="preserve">   dijo    </w:t>
      </w:r>
      <w:r>
        <w:t xml:space="preserve">   dimos    </w:t>
      </w:r>
      <w:r>
        <w:t xml:space="preserve">   dio    </w:t>
      </w:r>
      <w:r>
        <w:t xml:space="preserve">   diste    </w:t>
      </w:r>
      <w:r>
        <w:t xml:space="preserve">   estar    </w:t>
      </w:r>
      <w:r>
        <w:t xml:space="preserve">   estuve    </w:t>
      </w:r>
      <w:r>
        <w:t xml:space="preserve">   estuvieron    </w:t>
      </w:r>
      <w:r>
        <w:t xml:space="preserve">   estuvimos    </w:t>
      </w:r>
      <w:r>
        <w:t xml:space="preserve">   estuviste    </w:t>
      </w:r>
      <w:r>
        <w:t xml:space="preserve">   estuvoe    </w:t>
      </w:r>
      <w:r>
        <w:t xml:space="preserve">   feron    </w:t>
      </w:r>
      <w:r>
        <w:t xml:space="preserve">   fue    </w:t>
      </w:r>
      <w:r>
        <w:t xml:space="preserve">   fueron    </w:t>
      </w:r>
      <w:r>
        <w:t xml:space="preserve">   fui    </w:t>
      </w:r>
      <w:r>
        <w:t xml:space="preserve">   fuimos    </w:t>
      </w:r>
      <w:r>
        <w:t xml:space="preserve">   fuiste    </w:t>
      </w:r>
      <w:r>
        <w:t xml:space="preserve">   hacer    </w:t>
      </w:r>
      <w:r>
        <w:t xml:space="preserve">   hay    </w:t>
      </w:r>
      <w:r>
        <w:t xml:space="preserve">   hice    </w:t>
      </w:r>
      <w:r>
        <w:t xml:space="preserve">   hicieron    </w:t>
      </w:r>
      <w:r>
        <w:t xml:space="preserve">   hiciste    </w:t>
      </w:r>
      <w:r>
        <w:t xml:space="preserve">   hizo    </w:t>
      </w:r>
      <w:r>
        <w:t xml:space="preserve">   hubo    </w:t>
      </w:r>
      <w:r>
        <w:t xml:space="preserve">   ir    </w:t>
      </w:r>
      <w:r>
        <w:t xml:space="preserve">   poder    </w:t>
      </w:r>
      <w:r>
        <w:t xml:space="preserve">   poner    </w:t>
      </w:r>
      <w:r>
        <w:t xml:space="preserve">   pude    </w:t>
      </w:r>
      <w:r>
        <w:t xml:space="preserve">   pudieron    </w:t>
      </w:r>
      <w:r>
        <w:t xml:space="preserve">   pudimos    </w:t>
      </w:r>
      <w:r>
        <w:t xml:space="preserve">   pudiste    </w:t>
      </w:r>
      <w:r>
        <w:t xml:space="preserve">   pudo    </w:t>
      </w:r>
      <w:r>
        <w:t xml:space="preserve">   puse    </w:t>
      </w:r>
      <w:r>
        <w:t xml:space="preserve">   pusieron    </w:t>
      </w:r>
      <w:r>
        <w:t xml:space="preserve">   pusimos    </w:t>
      </w:r>
      <w:r>
        <w:t xml:space="preserve">   pusiste    </w:t>
      </w:r>
      <w:r>
        <w:t xml:space="preserve">   puso    </w:t>
      </w:r>
      <w:r>
        <w:t xml:space="preserve">   querer    </w:t>
      </w:r>
      <w:r>
        <w:t xml:space="preserve">   quise    </w:t>
      </w:r>
      <w:r>
        <w:t xml:space="preserve">   quisieron    </w:t>
      </w:r>
      <w:r>
        <w:t xml:space="preserve">   quisimos    </w:t>
      </w:r>
      <w:r>
        <w:t xml:space="preserve">   quisiste    </w:t>
      </w:r>
      <w:r>
        <w:t xml:space="preserve">   quiso    </w:t>
      </w:r>
      <w:r>
        <w:t xml:space="preserve">   ser    </w:t>
      </w:r>
      <w:r>
        <w:t xml:space="preserve">   tener    </w:t>
      </w:r>
      <w:r>
        <w:t xml:space="preserve">   traer    </w:t>
      </w:r>
      <w:r>
        <w:t xml:space="preserve">   traje    </w:t>
      </w:r>
      <w:r>
        <w:t xml:space="preserve">   trajeron    </w:t>
      </w:r>
      <w:r>
        <w:t xml:space="preserve">   trajimos    </w:t>
      </w:r>
      <w:r>
        <w:t xml:space="preserve">   trajiste    </w:t>
      </w:r>
      <w:r>
        <w:t xml:space="preserve">   trajo    </w:t>
      </w:r>
      <w:r>
        <w:t xml:space="preserve">   tuve    </w:t>
      </w:r>
      <w:r>
        <w:t xml:space="preserve">   tuvieron    </w:t>
      </w:r>
      <w:r>
        <w:t xml:space="preserve">   tuvimos    </w:t>
      </w:r>
      <w:r>
        <w:t xml:space="preserve">   tuviste    </w:t>
      </w:r>
      <w:r>
        <w:t xml:space="preserve">   tuvo    </w:t>
      </w:r>
      <w:r>
        <w:t xml:space="preserve">   venir    </w:t>
      </w:r>
      <w:r>
        <w:t xml:space="preserve">   ver    </w:t>
      </w:r>
      <w:r>
        <w:t xml:space="preserve">   vi    </w:t>
      </w:r>
      <w:r>
        <w:t xml:space="preserve">   vieron    </w:t>
      </w:r>
      <w:r>
        <w:t xml:space="preserve">   vimos    </w:t>
      </w:r>
      <w:r>
        <w:t xml:space="preserve">   vine    </w:t>
      </w:r>
      <w:r>
        <w:t xml:space="preserve">   vinieron    </w:t>
      </w:r>
      <w:r>
        <w:t xml:space="preserve">   vinimos    </w:t>
      </w:r>
      <w:r>
        <w:t xml:space="preserve">   viniste    </w:t>
      </w:r>
      <w:r>
        <w:t xml:space="preserve">   vino    </w:t>
      </w:r>
      <w:r>
        <w:t xml:space="preserve">   vio    </w:t>
      </w:r>
      <w:r>
        <w:t xml:space="preserve">   viste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irregulares</dc:title>
  <dcterms:created xsi:type="dcterms:W3CDTF">2021-10-11T11:27:22Z</dcterms:created>
  <dcterms:modified xsi:type="dcterms:W3CDTF">2021-10-11T11:27:22Z</dcterms:modified>
</cp:coreProperties>
</file>