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verbos reflexivos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you do when you have alot of unwanted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you're not sure if something fits you you should (blank) before you buy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untangle your hair you would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you're not staying you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clean yourself you take a ______ instead of taking a 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after you wake up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you're tired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you do if you want to make your appearance look better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not putting something on but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after you're done sleeping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clean yourself you take a ______ instead of taking a bath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be named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opposite of forget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you do when you're getting dressed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before you go somewhere you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verbos reflexivos</dc:title>
  <dcterms:created xsi:type="dcterms:W3CDTF">2021-10-11T11:28:11Z</dcterms:created>
  <dcterms:modified xsi:type="dcterms:W3CDTF">2021-10-11T11:28:11Z</dcterms:modified>
</cp:coreProperties>
</file>