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Loser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Zinkoff calls his dad's car?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the main character is called in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Someone who loses a game or a contest.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Zinkoffs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Zinkoffs 1rst grade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who carries and delivers 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Just like Zinkoff we all spend alot of time learning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winter some states experience a white child substance that falls from the sky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Zinkoffs 4th grade teacher and also his favorite teacher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short lived friendship that Zinkoff made in the 6th grade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Somthing Zinkoffs mother tells him not to wear on the first day of school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candy flavored with the roots of the plant Glycyrrhiza glabra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Inside the cellar there is something that makes scary mosies. Zinkoff is afraid of this and gave it a specific name.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first bully Zinkoff encountered at school.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man staring out his window on 900th block of willow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main character in the book Loser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Zinkoffs father tries to encourage him during a difficult task.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basement can also be known as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something is funny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Zinkoffs sneaks out looking for this young girl out in the snow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Loser</dc:title>
  <dcterms:created xsi:type="dcterms:W3CDTF">2021-10-11T11:29:16Z</dcterms:created>
  <dcterms:modified xsi:type="dcterms:W3CDTF">2021-10-11T11:29:16Z</dcterms:modified>
</cp:coreProperties>
</file>