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Loser By: Jerry Spinelli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 of football played betwwen two teams of 11 players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day on which public schools or other institutions are closed due to heavy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colour having components of both red and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Grade 1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His leagues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passage, as through a continuous row of houses, permitting access from the street to backyards, garages,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Peep; peer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grade he gets bullied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performers on variuos instruments, including stringed instruments of the viola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yellowish, waxlike secretion from certain glands in the external auditory canal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underground room or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was picked for baskekball instead of Donald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defraud; swindle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HIs neighbour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person or thing that loses or has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Bearing resemblance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Grade 2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person employed by the post office to deliver mail; mail carrier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ringing or sond of bells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First male teacher he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 postion of concealment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one of the small, feathery masses or flakes in which snow falls.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Grade 5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Middle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food preperation of a soft, elastic consistency due to the presence of gelatin, pectin,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given or recieved in return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hard substance, formed of mineral matter, of which rocks consist.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Treatment, as an operation, performed by a surgeon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sugar cookie made with cream of tartar and rolled in cinnamon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product of ten and a thousand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Comes before 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Elementary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Donald calls his dads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belch; erctation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Instead of Playday they call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His new 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Loser By: Jerry Spinelli</dc:title>
  <dcterms:created xsi:type="dcterms:W3CDTF">2021-10-11T11:27:37Z</dcterms:created>
  <dcterms:modified xsi:type="dcterms:W3CDTF">2021-10-11T11:27:37Z</dcterms:modified>
</cp:coreProperties>
</file>