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Loser,by Jerry Spinelli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atrocious    </w:t>
      </w:r>
      <w:r>
        <w:t xml:space="preserve">   boondocks    </w:t>
      </w:r>
      <w:r>
        <w:t xml:space="preserve">   clunker four    </w:t>
      </w:r>
      <w:r>
        <w:t xml:space="preserve">   donald    </w:t>
      </w:r>
      <w:r>
        <w:t xml:space="preserve">   giraffe hat    </w:t>
      </w:r>
      <w:r>
        <w:t xml:space="preserve">   halftank hill    </w:t>
      </w:r>
      <w:r>
        <w:t xml:space="preserve">   hatted    </w:t>
      </w:r>
      <w:r>
        <w:t xml:space="preserve">   jabber    </w:t>
      </w:r>
      <w:r>
        <w:t xml:space="preserve">   jerry    </w:t>
      </w:r>
      <w:r>
        <w:t xml:space="preserve">   loser    </w:t>
      </w:r>
      <w:r>
        <w:t xml:space="preserve">   marley leather    </w:t>
      </w:r>
      <w:r>
        <w:t xml:space="preserve">   miss.meeks    </w:t>
      </w:r>
      <w:r>
        <w:t xml:space="preserve">   satterfield    </w:t>
      </w:r>
      <w:r>
        <w:t xml:space="preserve">   zinkoff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Loser,by Jerry Spinelli</dc:title>
  <dcterms:created xsi:type="dcterms:W3CDTF">2021-10-11T11:28:50Z</dcterms:created>
  <dcterms:modified xsi:type="dcterms:W3CDTF">2021-10-11T11:28:50Z</dcterms:modified>
</cp:coreProperties>
</file>