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Loss Prevention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Sales    </w:t>
      </w:r>
      <w:r>
        <w:t xml:space="preserve">   Banana Republic    </w:t>
      </w:r>
      <w:r>
        <w:t xml:space="preserve">   Champion    </w:t>
      </w:r>
      <w:r>
        <w:t xml:space="preserve">   EAS    </w:t>
      </w:r>
      <w:r>
        <w:t xml:space="preserve">   Cameras    </w:t>
      </w:r>
      <w:r>
        <w:t xml:space="preserve">   Hot spots    </w:t>
      </w:r>
      <w:r>
        <w:t xml:space="preserve">   Bad debt    </w:t>
      </w:r>
      <w:r>
        <w:t xml:space="preserve">   Audits    </w:t>
      </w:r>
      <w:r>
        <w:t xml:space="preserve">   COBC    </w:t>
      </w:r>
      <w:r>
        <w:t xml:space="preserve">   ORC    </w:t>
      </w:r>
      <w:r>
        <w:t xml:space="preserve">   Recovery    </w:t>
      </w:r>
      <w:r>
        <w:t xml:space="preserve">   Service    </w:t>
      </w:r>
      <w:r>
        <w:t xml:space="preserve">   Customer    </w:t>
      </w:r>
      <w:r>
        <w:t xml:space="preserve">   Shoplifter    </w:t>
      </w:r>
      <w:r>
        <w:t xml:space="preserve">   Internals    </w:t>
      </w:r>
      <w:r>
        <w:t xml:space="preserve">   Externals    </w:t>
      </w:r>
      <w:r>
        <w:t xml:space="preserve">   Awareness    </w:t>
      </w:r>
      <w:r>
        <w:t xml:space="preserve">   Units    </w:t>
      </w:r>
      <w:r>
        <w:t xml:space="preserve">   Percentage    </w:t>
      </w:r>
      <w:r>
        <w:t xml:space="preserve">   Shrink    </w:t>
      </w:r>
      <w:r>
        <w:t xml:space="preserve">   Shortage    </w:t>
      </w:r>
      <w:r>
        <w:t xml:space="preserve">   Known Theft    </w:t>
      </w:r>
      <w:r>
        <w:t xml:space="preserve">   Known Loss    </w:t>
      </w:r>
      <w:r>
        <w:t xml:space="preserve">   Loss Prevention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Loss Prevention Word Search</dc:title>
  <dcterms:created xsi:type="dcterms:W3CDTF">2021-10-11T11:27:40Z</dcterms:created>
  <dcterms:modified xsi:type="dcterms:W3CDTF">2021-10-11T11:27:40Z</dcterms:modified>
</cp:coreProperties>
</file>