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Lost And Found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color was their dads car?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do they find Jamee?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did Darcy and Jamee's dad take them to get before he left?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does Darcy and Jamee's mom work?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Was the dads car clean or messy?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shows up in a silver Toyota?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did Darcy's family visit for dinner?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How long was their dad gone?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Darcy's Grandma had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saved Darcy from Bobby?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does Darcy's grandma call 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Darcy and Tarah's project is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does Darcy go on a date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did Jamee steal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their dads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Tarah's boyfriend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school did Darcy go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did Grandma see in the woods?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At lunch what did Darcy and Brisana sit under?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did Darcy confide in when her dad came back?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Lost And Found</dc:title>
  <dcterms:created xsi:type="dcterms:W3CDTF">2021-10-11T11:28:52Z</dcterms:created>
  <dcterms:modified xsi:type="dcterms:W3CDTF">2021-10-11T11:28:52Z</dcterms:modified>
</cp:coreProperties>
</file>