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Lou Gehrig's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Disease treatments include________  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known as the Iron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Every single ___________ is threatened by this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Difficulty holding your head up or keeping_________  ____________ is a sign of 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 makes it difficult to do your daily___________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disease affects the nerve cells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disease affects the motor neurons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cells does it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ALS is responsible for two________ per 100,000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50% of people live for_____ years after being diagnosed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did this to raise money for 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 causes muscle cramps and _________  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 was first found by__________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 make it difficult to________________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Five to 10 percent of the people with ALS ___________  the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disease is most common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 may be prevented by eating colorful______________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average of _______  people are diagnosed daily with 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 Gehrig's Disease</dc:title>
  <dcterms:created xsi:type="dcterms:W3CDTF">2021-10-11T11:29:03Z</dcterms:created>
  <dcterms:modified xsi:type="dcterms:W3CDTF">2021-10-11T11:29:03Z</dcterms:modified>
</cp:coreProperties>
</file>