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Louis Holloway Year 5 - Coal Mine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Miners used this to see in the mine safely.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Pit disaster in 1838 in which 26 children died occured at which mine?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pulls a cart from the mine.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Its Black and dirty and is used as a fuel to burn.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1842, what is the minimum age of a person working in the mine?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tower with a large wheel on 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open and shut the wooden doors.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older person in the family that would work at the coal 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a local coalmine.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pushes the cart in the mine.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Holloway Year 5 - Coal Mine Crossword Puzzle</dc:title>
  <dcterms:created xsi:type="dcterms:W3CDTF">2021-10-11T11:28:11Z</dcterms:created>
  <dcterms:modified xsi:type="dcterms:W3CDTF">2021-10-11T11:28:11Z</dcterms:modified>
</cp:coreProperties>
</file>