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Louis Pasteur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Louis Pasteur is the father of this scientific field of study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process of sterilizing milk or other liquids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substance injected into people to protect them from major diseases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Pasteur's first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name of the country that Pasteur lived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tested theory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disease you get when you are bitten by an animal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Microscopic disease-causing organisms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Louis' last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Action of making a person or animal immune to infection, typically by inoculation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Somebody who does experiments in a laboratory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infectious disease in animals which can be transferred to humans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Pasteur developed the vaccine for this disease found in chickens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 Pasteur</dc:title>
  <dcterms:created xsi:type="dcterms:W3CDTF">2021-10-11T11:28:08Z</dcterms:created>
  <dcterms:modified xsi:type="dcterms:W3CDTF">2021-10-11T11:28:08Z</dcterms:modified>
</cp:coreProperties>
</file>