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Louis XVI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hated    </w:t>
      </w:r>
      <w:r>
        <w:t xml:space="preserve">   betrayed    </w:t>
      </w:r>
      <w:r>
        <w:t xml:space="preserve">   queen    </w:t>
      </w:r>
      <w:r>
        <w:t xml:space="preserve">   king    </w:t>
      </w:r>
      <w:r>
        <w:t xml:space="preserve">   third estate    </w:t>
      </w:r>
      <w:r>
        <w:t xml:space="preserve">   french revolution    </w:t>
      </w:r>
      <w:r>
        <w:t xml:space="preserve">   anti-Republican    </w:t>
      </w:r>
      <w:r>
        <w:t xml:space="preserve">   treason    </w:t>
      </w:r>
      <w:r>
        <w:t xml:space="preserve">   beheaded    </w:t>
      </w:r>
      <w:r>
        <w:t xml:space="preserve">   escape    </w:t>
      </w:r>
      <w:r>
        <w:t xml:space="preserve">   execution    </w:t>
      </w:r>
      <w:r>
        <w:t xml:space="preserve">   Paris    </w:t>
      </w:r>
      <w:r>
        <w:t xml:space="preserve">   Antoinette    </w:t>
      </w:r>
      <w:r>
        <w:t xml:space="preserve">   Marie    </w:t>
      </w:r>
      <w:r>
        <w:t xml:space="preserve">   France    </w:t>
      </w:r>
      <w:r>
        <w:t xml:space="preserve">   Guillotine    </w:t>
      </w:r>
      <w:r>
        <w:t xml:space="preserve">   Louis XVI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XVI</dc:title>
  <dcterms:created xsi:type="dcterms:W3CDTF">2021-10-11T11:28:59Z</dcterms:created>
  <dcterms:modified xsi:type="dcterms:W3CDTF">2021-10-11T11:28:59Z</dcterms:modified>
</cp:coreProperties>
</file>