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Louisiana Purchase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American Indians    </w:t>
      </w:r>
      <w:r>
        <w:t xml:space="preserve">   Oregon    </w:t>
      </w:r>
      <w:r>
        <w:t xml:space="preserve">   Rockies    </w:t>
      </w:r>
      <w:r>
        <w:t xml:space="preserve">   St. Louis    </w:t>
      </w:r>
      <w:r>
        <w:t xml:space="preserve">   Congress    </w:t>
      </w:r>
      <w:r>
        <w:t xml:space="preserve">   Clark    </w:t>
      </w:r>
      <w:r>
        <w:t xml:space="preserve">   Lewis    </w:t>
      </w:r>
      <w:r>
        <w:t xml:space="preserve">   Monroe    </w:t>
      </w:r>
      <w:r>
        <w:t xml:space="preserve">   Hamilton    </w:t>
      </w:r>
      <w:r>
        <w:t xml:space="preserve">   Pinckney Treaty    </w:t>
      </w:r>
      <w:r>
        <w:t xml:space="preserve">   Jefferson    </w:t>
      </w:r>
      <w:r>
        <w:t xml:space="preserve">   Santo Domingo    </w:t>
      </w:r>
      <w:r>
        <w:t xml:space="preserve">   Toussaint    </w:t>
      </w:r>
      <w:r>
        <w:t xml:space="preserve">   France    </w:t>
      </w:r>
      <w:r>
        <w:t xml:space="preserve">   Spain    </w:t>
      </w:r>
      <w:r>
        <w:t xml:space="preserve">   Napoleon    </w:t>
      </w:r>
      <w:r>
        <w:t xml:space="preserve">   New Orleans    </w:t>
      </w:r>
      <w:r>
        <w:t xml:space="preserve">   Missouri River    </w:t>
      </w:r>
      <w:r>
        <w:t xml:space="preserve">   Mississippi River    </w:t>
      </w:r>
      <w:r>
        <w:t xml:space="preserve">   Louisiana Purchase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Purchase</dc:title>
  <dcterms:created xsi:type="dcterms:W3CDTF">2021-10-11T11:28:23Z</dcterms:created>
  <dcterms:modified xsi:type="dcterms:W3CDTF">2021-10-11T11:28:23Z</dcterms:modified>
</cp:coreProperties>
</file>