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(1 Corinthians 13)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Does not envy or want to what others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Has faith and confidence in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Considerate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Believe in the good that will eventually happen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Hangs in there when times are tough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Does not keep record of another's faults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 Defends another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Rejoices and celebrates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Suffers long with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Not easily angered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Does not boast or brag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Lift others up;  celebrates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Not self-seeking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Never fails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(1 Corinthians 13)</dc:title>
  <dcterms:created xsi:type="dcterms:W3CDTF">2021-10-11T11:28:48Z</dcterms:created>
  <dcterms:modified xsi:type="dcterms:W3CDTF">2021-10-11T11:28:48Z</dcterms:modified>
</cp:coreProperties>
</file>