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Love</w:t>
      </w:r>
    </w:p>
    <w:p>
      <w:pPr>
        <w:pStyle w:val="Questions"/>
      </w:pPr>
      <w:r>
        <w:t xml:space="preserve">1. FNOFIATEC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APNIPRCAIEOT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MNAEHATCTT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DEGTLIH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OIENTVDO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TENIOMO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ENNEMNCAHTT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SFDNNEOS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OMVLIVTENNE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OSAPSNI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NERSNETEDS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RPWIOSH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YNAGERNI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VGINIG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OUARM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terms:created xsi:type="dcterms:W3CDTF">2021-10-11T11:29:32Z</dcterms:created>
  <dcterms:modified xsi:type="dcterms:W3CDTF">2021-10-11T11:29:32Z</dcterms:modified>
</cp:coreProperties>
</file>