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caress    </w:t>
      </w:r>
      <w:r>
        <w:t xml:space="preserve">   coitus    </w:t>
      </w:r>
      <w:r>
        <w:t xml:space="preserve">   courtship    </w:t>
      </w:r>
      <w:r>
        <w:t xml:space="preserve">   cuddling    </w:t>
      </w:r>
      <w:r>
        <w:t xml:space="preserve">   explosion    </w:t>
      </w:r>
      <w:r>
        <w:t xml:space="preserve">   Fore play    </w:t>
      </w:r>
      <w:r>
        <w:t xml:space="preserve">   hugging    </w:t>
      </w:r>
      <w:r>
        <w:t xml:space="preserve">   intercourse    </w:t>
      </w:r>
      <w:r>
        <w:t xml:space="preserve">   intimacy    </w:t>
      </w:r>
      <w:r>
        <w:t xml:space="preserve">   John henry    </w:t>
      </w:r>
      <w:r>
        <w:t xml:space="preserve">   kisses    </w:t>
      </w:r>
      <w:r>
        <w:t xml:space="preserve">   making out    </w:t>
      </w:r>
      <w:r>
        <w:t xml:space="preserve">   Marriage    </w:t>
      </w:r>
      <w:r>
        <w:t xml:space="preserve">   necking    </w:t>
      </w:r>
      <w:r>
        <w:t xml:space="preserve">   oatmeal cream pie    </w:t>
      </w:r>
      <w:r>
        <w:t xml:space="preserve">   oral sex    </w:t>
      </w:r>
      <w:r>
        <w:t xml:space="preserve">   petting    </w:t>
      </w:r>
      <w:r>
        <w:t xml:space="preserve">   sex    </w:t>
      </w:r>
      <w:r>
        <w:t xml:space="preserve">   sex on the beach    </w:t>
      </w:r>
      <w:r>
        <w:t xml:space="preserve">   smooching    </w:t>
      </w:r>
      <w:r>
        <w:t xml:space="preserve">   spooning    </w:t>
      </w:r>
      <w:r>
        <w:t xml:space="preserve">   sucking    </w:t>
      </w:r>
      <w:r>
        <w:t xml:space="preserve">   vaginia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Making</dc:title>
  <dcterms:created xsi:type="dcterms:W3CDTF">2021-10-11T11:29:28Z</dcterms:created>
  <dcterms:modified xsi:type="dcterms:W3CDTF">2021-10-11T11:29:28Z</dcterms:modified>
</cp:coreProperties>
</file>