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Love Myth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God of fire and metal working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Godess of agriculture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Gold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Supreme ruler of the underworld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Goes to sea and 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Approched war in terms of justice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Goes to under world/ Loses Eurydice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Falls for Arethusa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Psyches lover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Name of the statue that Pygmalion created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Becomes immortal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God of Sun, Music and Poetry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Becomes a bird with Ceyx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Two trees, One trunk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Cupids Mother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Apollo falls for her and turns her into a laurel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Party Guy, God of wine and festivals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Realm is very jealous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Two trees, One trunk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Lived in Babylon/Lover of Thisbe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Dies because of Orpheus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Turned into a spring by Artemus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Sculpted and fell in love with a statue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Beautiful but tragic lover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Godess of Love, Romance and Beauty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Caused a flood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Harmony is her daughter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Eagle eats liver everyday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Married his mom/Killed his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moon falls for him and puts him to sleep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Myth Crossword</dc:title>
  <dcterms:created xsi:type="dcterms:W3CDTF">2021-10-11T11:29:17Z</dcterms:created>
  <dcterms:modified xsi:type="dcterms:W3CDTF">2021-10-11T11:29:17Z</dcterms:modified>
</cp:coreProperties>
</file>