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Love 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FUTURE WIFE    </w:t>
      </w:r>
      <w:r>
        <w:t xml:space="preserve">   LOVE RELATIONSHIP    </w:t>
      </w:r>
      <w:r>
        <w:t xml:space="preserve">   BEAUTY AND BRAINS    </w:t>
      </w:r>
      <w:r>
        <w:t xml:space="preserve">   FRECKELS    </w:t>
      </w:r>
      <w:r>
        <w:t xml:space="preserve">   NOZIPHO    </w:t>
      </w:r>
      <w:r>
        <w:t xml:space="preserve">   KISSES    </w:t>
      </w:r>
      <w:r>
        <w:t xml:space="preserve">   FOURWAYS CROSSING    </w:t>
      </w:r>
      <w:r>
        <w:t xml:space="preserve">   ALBERTON    </w:t>
      </w:r>
      <w:r>
        <w:t xml:space="preserve">   AUDI A3    </w:t>
      </w:r>
      <w:r>
        <w:t xml:space="preserve">   BLACK BOOTS    </w:t>
      </w:r>
      <w:r>
        <w:t xml:space="preserve">   BRENDA    </w:t>
      </w:r>
      <w:r>
        <w:t xml:space="preserve">   BRUISED SHOLDER    </w:t>
      </w:r>
      <w:r>
        <w:t xml:space="preserve">   BUSINESS CARD    </w:t>
      </w:r>
      <w:r>
        <w:t xml:space="preserve">   DAD    </w:t>
      </w:r>
      <w:r>
        <w:t xml:space="preserve">   DIGITAL MARKETING    </w:t>
      </w:r>
      <w:r>
        <w:t xml:space="preserve">   DIMAKATSO    </w:t>
      </w:r>
      <w:r>
        <w:t xml:space="preserve">   ECLIPSE    </w:t>
      </w:r>
      <w:r>
        <w:t xml:space="preserve">   FARM2FORK    </w:t>
      </w:r>
      <w:r>
        <w:t xml:space="preserve">   FLOWERS    </w:t>
      </w:r>
      <w:r>
        <w:t xml:space="preserve">   FOURWAYS MALL    </w:t>
      </w:r>
      <w:r>
        <w:t xml:space="preserve">   GOMOLEMO    </w:t>
      </w:r>
      <w:r>
        <w:t xml:space="preserve">   HALLOUMI CHEESE    </w:t>
      </w:r>
      <w:r>
        <w:t xml:space="preserve">   HAMMANSKRAAL    </w:t>
      </w:r>
      <w:r>
        <w:t xml:space="preserve">   HUGS    </w:t>
      </w:r>
      <w:r>
        <w:t xml:space="preserve">   HUN    </w:t>
      </w:r>
      <w:r>
        <w:t xml:space="preserve">   IRENE    </w:t>
      </w:r>
      <w:r>
        <w:t xml:space="preserve">   KIA    </w:t>
      </w:r>
      <w:r>
        <w:t xml:space="preserve">   KOMATIPOORT    </w:t>
      </w:r>
      <w:r>
        <w:t xml:space="preserve">   LAZY EIGHT    </w:t>
      </w:r>
      <w:r>
        <w:t xml:space="preserve">   LEG GAME    </w:t>
      </w:r>
      <w:r>
        <w:t xml:space="preserve">   LOVE    </w:t>
      </w:r>
      <w:r>
        <w:t xml:space="preserve">   MALUME    </w:t>
      </w:r>
      <w:r>
        <w:t xml:space="preserve">   MAY    </w:t>
      </w:r>
      <w:r>
        <w:t xml:space="preserve">   MISS YOU STACKS    </w:t>
      </w:r>
      <w:r>
        <w:t xml:space="preserve">   MUM    </w:t>
      </w:r>
      <w:r>
        <w:t xml:space="preserve">   OXTAIL    </w:t>
      </w:r>
      <w:r>
        <w:t xml:space="preserve">   PICNIC    </w:t>
      </w:r>
      <w:r>
        <w:t xml:space="preserve">   PIERCING    </w:t>
      </w:r>
      <w:r>
        <w:t xml:space="preserve">   PRISM    </w:t>
      </w:r>
      <w:r>
        <w:t xml:space="preserve">   RANDBURG    </w:t>
      </w:r>
      <w:r>
        <w:t xml:space="preserve">   SEATTLE COFFEE    </w:t>
      </w:r>
      <w:r>
        <w:t xml:space="preserve">   SONO    </w:t>
      </w:r>
      <w:r>
        <w:t xml:space="preserve">   SORE TOE    </w:t>
      </w:r>
      <w:r>
        <w:t xml:space="preserve">   SWAZI    </w:t>
      </w:r>
      <w:r>
        <w:t xml:space="preserve">   TIPP FOCUS    </w:t>
      </w:r>
      <w:r>
        <w:t xml:space="preserve">   TOYOTA    </w:t>
      </w:r>
      <w:r>
        <w:t xml:space="preserve">   TSONGA    </w:t>
      </w:r>
      <w:r>
        <w:t xml:space="preserve">   VUMA    </w:t>
      </w:r>
      <w:r>
        <w:t xml:space="preserve">   VUSI    </w:t>
      </w:r>
      <w:r>
        <w:t xml:space="preserve">   WHATSAPP CALL    </w:t>
      </w:r>
      <w:r>
        <w:t xml:space="preserve">   WHITE 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Story</dc:title>
  <dcterms:created xsi:type="dcterms:W3CDTF">2021-10-12T14:35:08Z</dcterms:created>
  <dcterms:modified xsi:type="dcterms:W3CDTF">2021-10-12T14:35:08Z</dcterms:modified>
</cp:coreProperties>
</file>