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Love Thy Neighbor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help    </w:t>
      </w:r>
      <w:r>
        <w:t xml:space="preserve">   yourself    </w:t>
      </w:r>
      <w:r>
        <w:t xml:space="preserve">   nice    </w:t>
      </w:r>
      <w:r>
        <w:t xml:space="preserve">   pray    </w:t>
      </w:r>
      <w:r>
        <w:t xml:space="preserve">   humble    </w:t>
      </w:r>
      <w:r>
        <w:t xml:space="preserve">   build    </w:t>
      </w:r>
      <w:r>
        <w:t xml:space="preserve">   treat    </w:t>
      </w:r>
      <w:r>
        <w:t xml:space="preserve">   good    </w:t>
      </w:r>
      <w:r>
        <w:t xml:space="preserve">   share    </w:t>
      </w:r>
      <w:r>
        <w:t xml:space="preserve">   caring    </w:t>
      </w:r>
      <w:r>
        <w:t xml:space="preserve">   kind    </w:t>
      </w:r>
      <w:r>
        <w:t xml:space="preserve">   forgive    </w:t>
      </w:r>
      <w:r>
        <w:t xml:space="preserve">   mind    </w:t>
      </w:r>
      <w:r>
        <w:t xml:space="preserve">   soul    </w:t>
      </w:r>
      <w:r>
        <w:t xml:space="preserve">   heart    </w:t>
      </w:r>
      <w:r>
        <w:t xml:space="preserve">   God    </w:t>
      </w:r>
      <w:r>
        <w:t xml:space="preserve">   neighbor    </w:t>
      </w:r>
      <w:r>
        <w:t xml:space="preserve">   love    </w:t>
      </w:r>
      <w:r>
        <w:t xml:space="preserve">   encourage    </w:t>
      </w:r>
      <w:r>
        <w:t xml:space="preserve">   compassionate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Thy Neighbor</dc:title>
  <dcterms:created xsi:type="dcterms:W3CDTF">2021-10-12T14:34:22Z</dcterms:created>
  <dcterms:modified xsi:type="dcterms:W3CDTF">2021-10-12T14:34:22Z</dcterms:modified>
</cp:coreProperties>
</file>