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Love and Justice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judging wisely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fair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unmerited favour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pardon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forgiving attitude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good reason why something is done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assessing a person or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ethical truth depends on what a person thinks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compensation for a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saved from the power of 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unquestionable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perfect in goodness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and Justice</dc:title>
  <dcterms:created xsi:type="dcterms:W3CDTF">2021-10-11T11:29:44Z</dcterms:created>
  <dcterms:modified xsi:type="dcterms:W3CDTF">2021-10-11T11:29:44Z</dcterms:modified>
</cp:coreProperties>
</file>