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Love and Marriage Scrabble </w:t>
      </w:r>
    </w:p>
    <w:p>
      <w:pPr>
        <w:pStyle w:val="Questions"/>
      </w:pPr>
      <w:r>
        <w:t xml:space="preserve">1. OECNRAM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RMAREAIG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UOMNAINOMITCC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SRTUT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EOLV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NOOHR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WIEDDGN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DAIMREDBIS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QOUEBUT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NDWELWYE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MEKAOWTR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ILNPUAT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OINRAYMMT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NVIAEYRRASN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SOUL TEMA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KELDOCW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EICTONFFA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NTMCEIMOTM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NOUIN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ICAMTYIN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MJPNIUG TEH OMROB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22. ATSPOIESAN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TCESREP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OINPSPHCAMNOI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25. PEARYR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PVCIAYR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27. DWNGIDE BISSL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28. TISNHLFEASUF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29. SIORPOMMEC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RAHSEIPPNTR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31. HESHIRC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32. OVW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33. EDAT NHTGI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34. TUYNI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IESSSK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36. AILES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LTARA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38. DVOEDTE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39. MEAIGARR SLECIEN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40. IUTS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41. NEESONS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42. OAPRPSOL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43. TBSE NMA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44. IET ETH NOKT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45. SOUSPE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46. NIMDADO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47. EVAS HET TEAD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48. NGEWDID ADNB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49. OEYEMRNC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50. NIOCTIAFF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and Marriage Scrabble </dc:title>
  <dcterms:created xsi:type="dcterms:W3CDTF">2021-10-11T11:29:57Z</dcterms:created>
  <dcterms:modified xsi:type="dcterms:W3CDTF">2021-10-11T11:29:57Z</dcterms:modified>
</cp:coreProperties>
</file>