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dad    </w:t>
      </w:r>
      <w:r>
        <w:t xml:space="preserve">   mom    </w:t>
      </w:r>
      <w:r>
        <w:t xml:space="preserve">   family    </w:t>
      </w:r>
      <w:r>
        <w:t xml:space="preserve">   baby    </w:t>
      </w:r>
      <w:r>
        <w:t xml:space="preserve">   positive    </w:t>
      </w:r>
      <w:r>
        <w:t xml:space="preserve">   listening    </w:t>
      </w:r>
      <w:r>
        <w:t xml:space="preserve">   honesty    </w:t>
      </w:r>
      <w:r>
        <w:t xml:space="preserve">   happiness    </w:t>
      </w:r>
      <w:r>
        <w:t xml:space="preserve">   friendship    </w:t>
      </w:r>
      <w:r>
        <w:t xml:space="preserve">   pleasure    </w:t>
      </w:r>
      <w:r>
        <w:t xml:space="preserve">   caring    </w:t>
      </w:r>
      <w:r>
        <w:t xml:space="preserve">   intimacy    </w:t>
      </w:r>
      <w:r>
        <w:t xml:space="preserve">   xoxo    </w:t>
      </w:r>
      <w:r>
        <w:t xml:space="preserve">   couple    </w:t>
      </w:r>
      <w:r>
        <w:t xml:space="preserve">   hun    </w:t>
      </w:r>
      <w:r>
        <w:t xml:space="preserve">   neverending    </w:t>
      </w:r>
      <w:r>
        <w:t xml:space="preserve">   heartbeat    </w:t>
      </w:r>
      <w:r>
        <w:t xml:space="preserve">   companion    </w:t>
      </w:r>
      <w:r>
        <w:t xml:space="preserve">   perfect    </w:t>
      </w:r>
      <w:r>
        <w:t xml:space="preserve">   passion    </w:t>
      </w:r>
      <w:r>
        <w:t xml:space="preserve">   trust    </w:t>
      </w:r>
      <w:r>
        <w:t xml:space="preserve">   forever    </w:t>
      </w:r>
      <w:r>
        <w:t xml:space="preserve">   spark    </w:t>
      </w:r>
      <w:r>
        <w:t xml:space="preserve">   sex    </w:t>
      </w:r>
      <w:r>
        <w:t xml:space="preserve">   affection    </w:t>
      </w:r>
      <w:r>
        <w:t xml:space="preserve">   romance    </w:t>
      </w:r>
      <w:r>
        <w:t xml:space="preserve">   soulemate    </w:t>
      </w:r>
      <w:r>
        <w:t xml:space="preserve">   heart    </w:t>
      </w:r>
      <w:r>
        <w:t xml:space="preserve">   life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terms:created xsi:type="dcterms:W3CDTF">2021-10-11T11:29:07Z</dcterms:created>
  <dcterms:modified xsi:type="dcterms:W3CDTF">2021-10-11T11:29:07Z</dcterms:modified>
</cp:coreProperties>
</file>