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Love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Paradise, a.k.a. our honeymoon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original anniversary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years we were engaged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 am because I have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 admire the most about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Number of years we've been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Location of a pretty lame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Our 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you make me feel every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Month of our dream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Day of the week we said our "I do's"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Three little words I can't say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are my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my life is with you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Location of our first vacation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I know you'll make a great dad someday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 love most about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Day you asked me to be your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Husband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long I will love you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sassy sabertooth feline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</dc:title>
  <dcterms:created xsi:type="dcterms:W3CDTF">2021-10-11T11:28:13Z</dcterms:created>
  <dcterms:modified xsi:type="dcterms:W3CDTF">2021-10-11T11:28:13Z</dcterms:modified>
</cp:coreProperties>
</file>