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Love you Jacob Richard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live your dream    </w:t>
      </w:r>
      <w:r>
        <w:t xml:space="preserve">   smelly feet    </w:t>
      </w:r>
      <w:r>
        <w:t xml:space="preserve">   miss your face    </w:t>
      </w:r>
      <w:r>
        <w:t xml:space="preserve">   so proud of you    </w:t>
      </w:r>
      <w:r>
        <w:t xml:space="preserve">   april tenth    </w:t>
      </w:r>
      <w:r>
        <w:t xml:space="preserve">   water bottle    </w:t>
      </w:r>
      <w:r>
        <w:t xml:space="preserve">   Jeremys lucky charm    </w:t>
      </w:r>
      <w:r>
        <w:t xml:space="preserve">   cant wait to see you    </w:t>
      </w:r>
      <w:r>
        <w:t xml:space="preserve">   independent    </w:t>
      </w:r>
      <w:r>
        <w:t xml:space="preserve">   crazy boy    </w:t>
      </w:r>
      <w:r>
        <w:t xml:space="preserve">   you are our hero    </w:t>
      </w:r>
      <w:r>
        <w:t xml:space="preserve">   we miss you    </w:t>
      </w:r>
      <w:r>
        <w:t xml:space="preserve">   always cold    </w:t>
      </w:r>
      <w:r>
        <w:t xml:space="preserve">   outdoor adventures    </w:t>
      </w:r>
      <w:r>
        <w:t xml:space="preserve">   Messi    </w:t>
      </w:r>
      <w:r>
        <w:t xml:space="preserve">   Torres    </w:t>
      </w:r>
      <w:r>
        <w:t xml:space="preserve">   Go Navy    </w:t>
      </w:r>
      <w:r>
        <w:t xml:space="preserve">   Mountaineering    </w:t>
      </w:r>
      <w:r>
        <w:t xml:space="preserve">   Fantasy Football    </w:t>
      </w:r>
      <w:r>
        <w:t xml:space="preserve">   Gold Rush    </w:t>
      </w:r>
      <w:r>
        <w:t xml:space="preserve">   Pikes Peak    </w:t>
      </w:r>
      <w:r>
        <w:t xml:space="preserve">   Your Mother is Awesome    </w:t>
      </w:r>
      <w:r>
        <w:t xml:space="preserve">   Megan Rose    </w:t>
      </w:r>
      <w:r>
        <w:t xml:space="preserve">   Kaitlin Shea    </w:t>
      </w:r>
      <w:r>
        <w:t xml:space="preserve">   Lauren Nicole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you Jacob Richard</dc:title>
  <dcterms:created xsi:type="dcterms:W3CDTF">2021-10-11T11:29:31Z</dcterms:created>
  <dcterms:modified xsi:type="dcterms:W3CDTF">2021-10-11T11:29:31Z</dcterms:modified>
</cp:coreProperties>
</file>