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Lower E Vocabulary:61-70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collection of star systems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punctuate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intensity or forcefulness of expression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emphasis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wrong action attributable to bad judgment or ignorance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error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put or add together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combine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regulation of diverse elements into a harmonious operation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genre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influencing or causing to arise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data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kind of literary or artistic work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galaxy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insert marks to clarify meaning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coordination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depict with visual representation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inductive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collection of many facts from which conclusions may be drawn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illustrate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E Vocabulary:61-70</dc:title>
  <dcterms:created xsi:type="dcterms:W3CDTF">2021-10-11T11:31:01Z</dcterms:created>
  <dcterms:modified xsi:type="dcterms:W3CDTF">2021-10-11T11:31:01Z</dcterms:modified>
</cp:coreProperties>
</file>