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Lower E Vocabulary: 11-20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representation of a person's thinking with symbolic marks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strand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is likely to change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document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homogeneous mixture of two or more substances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ethnicity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giving a statement representing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factor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anything that contributes casually to a result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solution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 a delegate or spokesperson for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represent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fibers twisted together to form a thread or rope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variable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something is used for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describe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affiliation resulting from racial or cultural ties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function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state of sticking together; something that makes sense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coherence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E Vocabulary: 11-20</dc:title>
  <dcterms:created xsi:type="dcterms:W3CDTF">2021-10-11T11:30:51Z</dcterms:created>
  <dcterms:modified xsi:type="dcterms:W3CDTF">2021-10-11T11:30:51Z</dcterms:modified>
</cp:coreProperties>
</file>