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Lower E Vocabulary: 161-170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occurring at or forming an end or termination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sequence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lower or bend, as in nod or bow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found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food and lodging provide in addition to money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brave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seeking for knowledge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concluding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craft of drawing blueprints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research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move upwards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raise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following of one thing after another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incline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possessing or displaying courage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quantity obtained by the addition of a group of number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drafting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think about carefully; weigh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consider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E Vocabulary: 161-170</dc:title>
  <dcterms:created xsi:type="dcterms:W3CDTF">2021-10-11T11:31:20Z</dcterms:created>
  <dcterms:modified xsi:type="dcterms:W3CDTF">2021-10-11T11:31:20Z</dcterms:modified>
</cp:coreProperties>
</file>